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Bridal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Maid of honor    </w:t>
      </w:r>
      <w:r>
        <w:t xml:space="preserve">   Limousine    </w:t>
      </w:r>
      <w:r>
        <w:t xml:space="preserve">   Matrimony    </w:t>
      </w:r>
      <w:r>
        <w:t xml:space="preserve">   Getaway    </w:t>
      </w:r>
      <w:r>
        <w:t xml:space="preserve">   Family    </w:t>
      </w:r>
      <w:r>
        <w:t xml:space="preserve">   Union    </w:t>
      </w:r>
      <w:r>
        <w:t xml:space="preserve">   Champagne    </w:t>
      </w:r>
      <w:r>
        <w:t xml:space="preserve">   Rice    </w:t>
      </w:r>
      <w:r>
        <w:t xml:space="preserve">   Ring    </w:t>
      </w:r>
      <w:r>
        <w:t xml:space="preserve">   Venue    </w:t>
      </w:r>
      <w:r>
        <w:t xml:space="preserve">   Vows    </w:t>
      </w:r>
      <w:r>
        <w:t xml:space="preserve">   Veil    </w:t>
      </w:r>
      <w:r>
        <w:t xml:space="preserve">   Wedding band    </w:t>
      </w:r>
      <w:r>
        <w:t xml:space="preserve">   Tuxedo    </w:t>
      </w:r>
      <w:r>
        <w:t xml:space="preserve">   Bridezilla    </w:t>
      </w:r>
      <w:r>
        <w:t xml:space="preserve">   Husband    </w:t>
      </w:r>
      <w:r>
        <w:t xml:space="preserve">   Honeymoon    </w:t>
      </w:r>
      <w:r>
        <w:t xml:space="preserve">   Engagement    </w:t>
      </w:r>
      <w:r>
        <w:t xml:space="preserve">   Ceremony    </w:t>
      </w:r>
      <w:r>
        <w:t xml:space="preserve">   Celebration    </w:t>
      </w:r>
      <w:r>
        <w:t xml:space="preserve">   Boutonniere    </w:t>
      </w:r>
      <w:r>
        <w:t xml:space="preserve">   Anniversary    </w:t>
      </w:r>
      <w:r>
        <w:t xml:space="preserve">   Bride to be    </w:t>
      </w:r>
      <w:r>
        <w:t xml:space="preserve">   Congratulations    </w:t>
      </w:r>
      <w:r>
        <w:t xml:space="preserve">   Bouquet    </w:t>
      </w:r>
      <w:r>
        <w:t xml:space="preserve">   Garter belt    </w:t>
      </w:r>
      <w:r>
        <w:t xml:space="preserve">   Flowers    </w:t>
      </w:r>
      <w:r>
        <w:t xml:space="preserve">   Bridesmaid    </w:t>
      </w:r>
      <w:r>
        <w:t xml:space="preserve">   Wedding planner    </w:t>
      </w:r>
      <w:r>
        <w:t xml:space="preserve">   Bachelorette    </w:t>
      </w:r>
      <w:r>
        <w:t xml:space="preserve">   Nuptial    </w:t>
      </w:r>
      <w:r>
        <w:t xml:space="preserve">   Groom    </w:t>
      </w:r>
      <w:r>
        <w:t xml:space="preserve">   Bride    </w:t>
      </w:r>
      <w:r>
        <w:t xml:space="preserve">   Reception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</dc:title>
  <dcterms:created xsi:type="dcterms:W3CDTF">2021-10-11T02:35:17Z</dcterms:created>
  <dcterms:modified xsi:type="dcterms:W3CDTF">2021-10-11T02:35:17Z</dcterms:modified>
</cp:coreProperties>
</file>