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Best Man    </w:t>
      </w:r>
      <w:r>
        <w:t xml:space="preserve">   Bond    </w:t>
      </w:r>
      <w:r>
        <w:t xml:space="preserve">   Boutonniere    </w:t>
      </w:r>
      <w:r>
        <w:t xml:space="preserve">   Bridal Shower    </w:t>
      </w: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Ceremony    </w:t>
      </w:r>
      <w:r>
        <w:t xml:space="preserve">   Cherish    </w:t>
      </w:r>
      <w:r>
        <w:t xml:space="preserve">   Commitment    </w:t>
      </w:r>
      <w:r>
        <w:t xml:space="preserve">   Engaged    </w:t>
      </w:r>
      <w:r>
        <w:t xml:space="preserve">   Family    </w:t>
      </w:r>
      <w:r>
        <w:t xml:space="preserve">   Favors    </w:t>
      </w:r>
      <w:r>
        <w:t xml:space="preserve">   Fiance    </w:t>
      </w:r>
      <w:r>
        <w:t xml:space="preserve">   First Dance    </w:t>
      </w:r>
      <w:r>
        <w:t xml:space="preserve">   Flowers    </w:t>
      </w:r>
      <w:r>
        <w:t xml:space="preserve">   Forever    </w:t>
      </w:r>
      <w:r>
        <w:t xml:space="preserve">   Gift    </w:t>
      </w:r>
      <w:r>
        <w:t xml:space="preserve">   Groom    </w:t>
      </w:r>
      <w:r>
        <w:t xml:space="preserve">   Groomsmen    </w:t>
      </w:r>
      <w:r>
        <w:t xml:space="preserve">   Happily Ever After    </w:t>
      </w:r>
      <w:r>
        <w:t xml:space="preserve">   Happy    </w:t>
      </w:r>
      <w:r>
        <w:t xml:space="preserve">   Hearts    </w:t>
      </w:r>
      <w:r>
        <w:t xml:space="preserve">   Hitched    </w:t>
      </w:r>
      <w:r>
        <w:t xml:space="preserve">   Honeymoon    </w:t>
      </w:r>
      <w:r>
        <w:t xml:space="preserve">   Husband    </w:t>
      </w:r>
      <w:r>
        <w:t xml:space="preserve">   Joy    </w:t>
      </w:r>
      <w:r>
        <w:t xml:space="preserve">   Kiss    </w:t>
      </w:r>
      <w:r>
        <w:t xml:space="preserve">   Lace    </w:t>
      </w:r>
      <w:r>
        <w:t xml:space="preserve">   Love    </w:t>
      </w:r>
      <w:r>
        <w:t xml:space="preserve">   Married    </w:t>
      </w:r>
      <w:r>
        <w:t xml:space="preserve">   Matrimony    </w:t>
      </w:r>
      <w:r>
        <w:t xml:space="preserve">   Mother Of The Bride    </w:t>
      </w:r>
      <w:r>
        <w:t xml:space="preserve">   Mr    </w:t>
      </w:r>
      <w:r>
        <w:t xml:space="preserve">   Mrs    </w:t>
      </w:r>
      <w:r>
        <w:t xml:space="preserve">   Music    </w:t>
      </w:r>
      <w:r>
        <w:t xml:space="preserve">   Photographer    </w:t>
      </w:r>
      <w:r>
        <w:t xml:space="preserve">   Reception    </w:t>
      </w:r>
      <w:r>
        <w:t xml:space="preserve">   Relationship    </w:t>
      </w:r>
      <w:r>
        <w:t xml:space="preserve">   Ring    </w:t>
      </w:r>
      <w:r>
        <w:t xml:space="preserve">   Romantic    </w:t>
      </w:r>
      <w:r>
        <w:t xml:space="preserve">   Save The Date    </w:t>
      </w:r>
      <w:r>
        <w:t xml:space="preserve">   Tie The Knot    </w:t>
      </w:r>
      <w:r>
        <w:t xml:space="preserve">   Veil    </w:t>
      </w:r>
      <w:r>
        <w:t xml:space="preserve">   Venue    </w:t>
      </w:r>
      <w:r>
        <w:t xml:space="preserve">   Wedding    </w:t>
      </w:r>
      <w:r>
        <w:t xml:space="preserve">   Wedding Dress    </w:t>
      </w:r>
      <w:r>
        <w:t xml:space="preserve">   White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</dc:title>
  <dcterms:created xsi:type="dcterms:W3CDTF">2021-10-11T02:35:22Z</dcterms:created>
  <dcterms:modified xsi:type="dcterms:W3CDTF">2021-10-11T02:35:22Z</dcterms:modified>
</cp:coreProperties>
</file>