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cake    </w:t>
      </w:r>
      <w:r>
        <w:t xml:space="preserve">   champagne    </w:t>
      </w:r>
      <w:r>
        <w:t xml:space="preserve">   flower girl    </w:t>
      </w:r>
      <w:r>
        <w:t xml:space="preserve">   honey moon    </w:t>
      </w:r>
      <w:r>
        <w:t xml:space="preserve">   vows    </w:t>
      </w:r>
      <w:r>
        <w:t xml:space="preserve">   aisle    </w:t>
      </w:r>
      <w:r>
        <w:t xml:space="preserve">   white    </w:t>
      </w:r>
      <w:r>
        <w:t xml:space="preserve">   wedding    </w:t>
      </w:r>
      <w:r>
        <w:t xml:space="preserve">   reception    </w:t>
      </w:r>
      <w:r>
        <w:t xml:space="preserve">   ceremony    </w:t>
      </w:r>
      <w:r>
        <w:t xml:space="preserve">   maid of honor    </w:t>
      </w:r>
      <w:r>
        <w:t xml:space="preserve">   best man    </w:t>
      </w:r>
      <w:r>
        <w:t xml:space="preserve">   grooms man    </w:t>
      </w:r>
      <w:r>
        <w:t xml:space="preserve">   brides maid    </w:t>
      </w:r>
      <w:r>
        <w:t xml:space="preserve">   tux    </w:t>
      </w:r>
      <w:r>
        <w:t xml:space="preserve">   dress    </w:t>
      </w:r>
      <w:r>
        <w:t xml:space="preserve">   veil    </w:t>
      </w:r>
      <w:r>
        <w:t xml:space="preserve">   ring bearer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</dc:title>
  <dcterms:created xsi:type="dcterms:W3CDTF">2021-10-11T02:35:29Z</dcterms:created>
  <dcterms:modified xsi:type="dcterms:W3CDTF">2021-10-11T02:35:29Z</dcterms:modified>
</cp:coreProperties>
</file>