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Bridal Shower</w:t>
      </w:r>
    </w:p>
    <w:p>
      <w:pPr>
        <w:pStyle w:val="Questions"/>
      </w:pPr>
      <w:r>
        <w:t xml:space="preserve">1. RGIN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GWNO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3. IEBRD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4. OGROM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EKAC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6. IGFTS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LSROWFE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8. NOHYNOOME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TSUGES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COEYREMN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11. OWSV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12. ELVO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13. NADSBUH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14. FWIE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15. RDIMASBEDI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16. NSOOGRMME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17. NDEIGDW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18. EENNTAGGME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19. NAPEGMCHA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20. ILEV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21. GRIN ARERBE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22. LREFOW ILRG </w:t>
      </w:r>
      <w:r>
        <w:rPr>
          <w:u w:val="single"/>
        </w:rPr>
        <w:t xml:space="preserve">_______________________________________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Bridal Shower</dc:title>
  <dcterms:created xsi:type="dcterms:W3CDTF">2021-10-11T02:35:36Z</dcterms:created>
  <dcterms:modified xsi:type="dcterms:W3CDTF">2021-10-11T02:35:36Z</dcterms:modified>
</cp:coreProperties>
</file>