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</w:t>
      </w:r>
    </w:p>
    <w:p>
      <w:pPr>
        <w:pStyle w:val="Questions"/>
      </w:pPr>
      <w:r>
        <w:t xml:space="preserve">1. ORGOM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TAEGRR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EBRID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IRGSN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MOROSEMGN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TRICOEBANLE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PIYHALP VERE REATF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BRADIL GOWN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SMSAILE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YOU YMA ISSK HTE DIBRE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11. NPEAGAMCH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EPRNCTOIE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EGNDWID VOSW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EUQBOUT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DNEWGDI AEKC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GSSTUE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EHRE EOMSC ETH IEBRD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18. HSJO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LSRWEOF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IEMISBDSARD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NMOCEYER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</dc:title>
  <dcterms:created xsi:type="dcterms:W3CDTF">2021-10-11T02:35:38Z</dcterms:created>
  <dcterms:modified xsi:type="dcterms:W3CDTF">2021-10-11T02:35:38Z</dcterms:modified>
</cp:coreProperties>
</file>