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Bridal Shower</w:t>
      </w:r>
    </w:p>
    <w:p>
      <w:pPr>
        <w:pStyle w:val="Questions"/>
      </w:pPr>
      <w:r>
        <w:t xml:space="preserve">1. LVEI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LVOE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IMSRSBADEDI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NWOG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HHCUCR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OSWV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ACEK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EIDRB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EOREPNTCI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GOROM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IGNR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FGTI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IADM OF HRONO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EYNHOOMON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SAVNOTIINTI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EDDGIWN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MUSIOEINL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KISS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IRABDL REHOSW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RFEOWSL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</dc:title>
  <dcterms:created xsi:type="dcterms:W3CDTF">2021-10-11T02:34:40Z</dcterms:created>
  <dcterms:modified xsi:type="dcterms:W3CDTF">2021-10-11T02:34:40Z</dcterms:modified>
</cp:coreProperties>
</file>