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Bridal Shower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the white dress represent?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is fiancé and she is 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Maid of 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groom carries the bride across the .......?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Hopefully neither the bride nor groom will get 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 longer Kaitlin Jones, she will soon be Kaitlin 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first item on the registry?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Best 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wedding venue?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follows the bride down the aisle?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Cakes are often decorated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Garret asked Kaitlin to marry him on the 4th of ........, 2016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Married life begins with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the bride throw?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the wedding ceremony comes the 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Kaitlin's dress is predominantly made of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During the ceremony the bride and groom say their 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inexpensive gift given to all who attend the wedding?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 Crossword</dc:title>
  <dcterms:created xsi:type="dcterms:W3CDTF">2021-10-11T02:34:23Z</dcterms:created>
  <dcterms:modified xsi:type="dcterms:W3CDTF">2021-10-11T02:34:23Z</dcterms:modified>
</cp:coreProperties>
</file>