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 upon saying “I Do”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flowers tied together and carried down the aisle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woman on her wedding day, or just before and after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groom carries the bride across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formal social occasion held to welcome and celebrate the happy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Groom upon saying “I Do”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legal or formally recognized union of two people as partners in a personal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solemn pledge, promise, or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dress worn by the bride at the wedding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formal agreement 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trip or vacation taken by a newly married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length of cloth worn by the bride over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fellow standing by the groom’s side on the big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close, female friend standing by the bride’s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“You may now __ the bride”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Fastening made by tying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man on his wedding day, or just before and after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offer of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long, narrow passage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circular band, typically of precious metal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Crossword Puzzle</dc:title>
  <dcterms:created xsi:type="dcterms:W3CDTF">2021-10-11T02:35:34Z</dcterms:created>
  <dcterms:modified xsi:type="dcterms:W3CDTF">2021-10-11T02:35:34Z</dcterms:modified>
</cp:coreProperties>
</file>