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Bride's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Bride and Groom first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siblings the Bride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destination of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the Groom, the Bride's worst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pets the Bride and Groom have (including the goldfish)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Bride's favorite movie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Bride's favorite place to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Bride's favorite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proms the Bride has been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Groom's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Bride's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Bride's favorite date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age of the Bride when she had her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Groom proposed to the Bride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Crossword</dc:title>
  <dcterms:created xsi:type="dcterms:W3CDTF">2021-10-11T02:34:06Z</dcterms:created>
  <dcterms:modified xsi:type="dcterms:W3CDTF">2021-10-11T02:34:06Z</dcterms:modified>
</cp:coreProperties>
</file>