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Scott    </w:t>
      </w:r>
      <w:r>
        <w:t xml:space="preserve">   Heather    </w:t>
      </w:r>
      <w:r>
        <w:t xml:space="preserve">   marriage    </w:t>
      </w:r>
      <w:r>
        <w:t xml:space="preserve">   bouquet    </w:t>
      </w:r>
      <w:r>
        <w:t xml:space="preserve">   garter toss    </w:t>
      </w:r>
      <w:r>
        <w:t xml:space="preserve">   husband    </w:t>
      </w:r>
      <w:r>
        <w:t xml:space="preserve">   ring bearer    </w:t>
      </w:r>
      <w:r>
        <w:t xml:space="preserve">   vows    </w:t>
      </w:r>
      <w:r>
        <w:t xml:space="preserve">   forever    </w:t>
      </w:r>
      <w:r>
        <w:t xml:space="preserve">   true love    </w:t>
      </w:r>
      <w:r>
        <w:t xml:space="preserve">   groomsmen    </w:t>
      </w:r>
      <w:r>
        <w:t xml:space="preserve">   maid of honor    </w:t>
      </w:r>
      <w:r>
        <w:t xml:space="preserve">   bridesmaids    </w:t>
      </w:r>
      <w:r>
        <w:t xml:space="preserve">   first dance    </w:t>
      </w:r>
      <w:r>
        <w:t xml:space="preserve">   wedding vows    </w:t>
      </w:r>
      <w:r>
        <w:t xml:space="preserve">   flower girl    </w:t>
      </w:r>
      <w:r>
        <w:t xml:space="preserve">   always    </w:t>
      </w:r>
      <w:r>
        <w:t xml:space="preserve">   honeymoon    </w:t>
      </w:r>
      <w:r>
        <w:t xml:space="preserve">   engagement    </w:t>
      </w:r>
      <w:r>
        <w:t xml:space="preserve">   wedding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Word Search</dc:title>
  <dcterms:created xsi:type="dcterms:W3CDTF">2021-10-11T02:34:16Z</dcterms:created>
  <dcterms:modified xsi:type="dcterms:W3CDTF">2021-10-11T02:34:16Z</dcterms:modified>
</cp:coreProperties>
</file>