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Bridal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Best Man    </w:t>
      </w:r>
      <w:r>
        <w:t xml:space="preserve">   Bouquet    </w:t>
      </w:r>
      <w:r>
        <w:t xml:space="preserve">   Bride    </w:t>
      </w:r>
      <w:r>
        <w:t xml:space="preserve">   Bridesmaids    </w:t>
      </w:r>
      <w:r>
        <w:t xml:space="preserve">   Clark    </w:t>
      </w:r>
      <w:r>
        <w:t xml:space="preserve">   Flower Girl    </w:t>
      </w:r>
      <w:r>
        <w:t xml:space="preserve">   Groom    </w:t>
      </w:r>
      <w:r>
        <w:t xml:space="preserve">   Groomsman    </w:t>
      </w:r>
      <w:r>
        <w:t xml:space="preserve">   Guests    </w:t>
      </w:r>
      <w:r>
        <w:t xml:space="preserve">   Here Comes the Bride    </w:t>
      </w:r>
      <w:r>
        <w:t xml:space="preserve">   Honeymoon    </w:t>
      </w:r>
      <w:r>
        <w:t xml:space="preserve">   Jamaica    </w:t>
      </w:r>
      <w:r>
        <w:t xml:space="preserve">   Love    </w:t>
      </w:r>
      <w:r>
        <w:t xml:space="preserve">   Maid of Honor    </w:t>
      </w:r>
      <w:r>
        <w:t xml:space="preserve">   Schuyler    </w:t>
      </w:r>
      <w:r>
        <w:t xml:space="preserve">   Tie the Knot    </w:t>
      </w:r>
      <w:r>
        <w:t xml:space="preserve">   Vows    </w:t>
      </w:r>
      <w:r>
        <w:t xml:space="preserve">   Wedding 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 Word Search</dc:title>
  <dcterms:created xsi:type="dcterms:W3CDTF">2021-10-11T02:35:21Z</dcterms:created>
  <dcterms:modified xsi:type="dcterms:W3CDTF">2021-10-11T02:35:21Z</dcterms:modified>
</cp:coreProperties>
</file>