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Bridal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Stephanie    </w:t>
      </w:r>
      <w:r>
        <w:t xml:space="preserve">   Kelli    </w:t>
      </w:r>
      <w:r>
        <w:t xml:space="preserve">   Jumper    </w:t>
      </w:r>
      <w:r>
        <w:t xml:space="preserve">   Happiness    </w:t>
      </w:r>
      <w:r>
        <w:t xml:space="preserve">   Brides    </w:t>
      </w:r>
      <w:r>
        <w:t xml:space="preserve">   Forever    </w:t>
      </w:r>
      <w:r>
        <w:t xml:space="preserve">   Vows    </w:t>
      </w:r>
      <w:r>
        <w:t xml:space="preserve">   September    </w:t>
      </w:r>
      <w:r>
        <w:t xml:space="preserve">   Ring    </w:t>
      </w:r>
      <w:r>
        <w:t xml:space="preserve">   Proposals    </w:t>
      </w:r>
      <w:r>
        <w:t xml:space="preserve">   Promise    </w:t>
      </w:r>
      <w:r>
        <w:t xml:space="preserve">   Marriage    </w:t>
      </w:r>
      <w:r>
        <w:t xml:space="preserve">   Honeymoon    </w:t>
      </w:r>
      <w:r>
        <w:t xml:space="preserve">   Celebration    </w:t>
      </w:r>
      <w:r>
        <w:t xml:space="preserve">   Bouquet    </w:t>
      </w:r>
      <w:r>
        <w:t xml:space="preserve">   Wedding    </w:t>
      </w:r>
      <w:r>
        <w:t xml:space="preserve">   Love    </w:t>
      </w:r>
      <w:r>
        <w:t xml:space="preserve">   Ceremony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 Word Search</dc:title>
  <dcterms:created xsi:type="dcterms:W3CDTF">2021-10-11T02:35:33Z</dcterms:created>
  <dcterms:modified xsi:type="dcterms:W3CDTF">2021-10-11T02:35:33Z</dcterms:modified>
</cp:coreProperties>
</file>