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Bridesmaids    </w:t>
      </w:r>
      <w:r>
        <w:t xml:space="preserve">   Cocktails    </w:t>
      </w:r>
      <w:r>
        <w:t xml:space="preserve">   Wife    </w:t>
      </w:r>
      <w:r>
        <w:t xml:space="preserve">   Husband    </w:t>
      </w:r>
      <w:r>
        <w:t xml:space="preserve">   I Do    </w:t>
      </w:r>
      <w:r>
        <w:t xml:space="preserve">   Dress    </w:t>
      </w:r>
      <w:r>
        <w:t xml:space="preserve">   Proposal    </w:t>
      </w:r>
      <w:r>
        <w:t xml:space="preserve">   Bachelorette    </w:t>
      </w:r>
      <w:r>
        <w:t xml:space="preserve">   Maid of Honor    </w:t>
      </w:r>
      <w:r>
        <w:t xml:space="preserve">   Vows    </w:t>
      </w:r>
      <w:r>
        <w:t xml:space="preserve">   Honeymoon    </w:t>
      </w:r>
      <w:r>
        <w:t xml:space="preserve">   Flowers    </w:t>
      </w:r>
      <w:r>
        <w:t xml:space="preserve">   Rings    </w:t>
      </w:r>
      <w:r>
        <w:t xml:space="preserve">   Wedding    </w:t>
      </w:r>
      <w:r>
        <w:t xml:space="preserve">   Engagement    </w:t>
      </w:r>
      <w:r>
        <w:t xml:space="preserve">   Champagne    </w:t>
      </w:r>
      <w:r>
        <w:t xml:space="preserve">   Chapel    </w:t>
      </w:r>
      <w:r>
        <w:t xml:space="preserve">   Bride    </w:t>
      </w:r>
      <w:r>
        <w:t xml:space="preserve">   Groom    </w:t>
      </w:r>
      <w:r>
        <w:t xml:space="preserve">   Bubbles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2021-10-11T02:34:49Z</dcterms:created>
  <dcterms:modified xsi:type="dcterms:W3CDTF">2021-10-11T02:34:49Z</dcterms:modified>
</cp:coreProperties>
</file>