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Bridal Shower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bridesmaids    </w:t>
      </w:r>
      <w:r>
        <w:t xml:space="preserve">   reception    </w:t>
      </w:r>
      <w:r>
        <w:t xml:space="preserve">   ring    </w:t>
      </w:r>
      <w:r>
        <w:t xml:space="preserve">   veil    </w:t>
      </w:r>
      <w:r>
        <w:t xml:space="preserve">   favors    </w:t>
      </w:r>
      <w:r>
        <w:t xml:space="preserve">   vows    </w:t>
      </w:r>
      <w:r>
        <w:t xml:space="preserve">   bouquet    </w:t>
      </w:r>
      <w:r>
        <w:t xml:space="preserve">   invitations    </w:t>
      </w:r>
      <w:r>
        <w:t xml:space="preserve">   limousine    </w:t>
      </w:r>
      <w:r>
        <w:t xml:space="preserve">   cake    </w:t>
      </w:r>
      <w:r>
        <w:t xml:space="preserve">   ceremony    </w:t>
      </w:r>
      <w:r>
        <w:t xml:space="preserve">   gown    </w:t>
      </w:r>
      <w:r>
        <w:t xml:space="preserve">   gifts    </w:t>
      </w:r>
      <w:r>
        <w:t xml:space="preserve">   bride    </w:t>
      </w:r>
      <w:r>
        <w:t xml:space="preserve">   flowers    </w:t>
      </w:r>
      <w:r>
        <w:t xml:space="preserve">   honeymoon    </w:t>
      </w:r>
      <w:r>
        <w:t xml:space="preserve">   groom    </w:t>
      </w:r>
      <w:r>
        <w:t xml:space="preserve">   kiss    </w:t>
      </w:r>
      <w:r>
        <w:t xml:space="preserve">   maid of honor    </w:t>
      </w:r>
      <w:r>
        <w:t xml:space="preserve">   wedding    </w:t>
      </w:r>
      <w:r>
        <w:t xml:space="preserve">   love    </w:t>
      </w:r>
      <w:r>
        <w:t xml:space="preserve">   best man    </w:t>
      </w:r>
      <w:r>
        <w:t xml:space="preserve">   dance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Bridal Shower Word Search</dc:title>
  <dcterms:created xsi:type="dcterms:W3CDTF">2021-10-11T02:34:54Z</dcterms:created>
  <dcterms:modified xsi:type="dcterms:W3CDTF">2021-10-11T02:34:54Z</dcterms:modified>
</cp:coreProperties>
</file>