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Bridal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jamaica    </w:t>
      </w:r>
      <w:r>
        <w:t xml:space="preserve">   remmi    </w:t>
      </w:r>
      <w:r>
        <w:t xml:space="preserve">   murphy    </w:t>
      </w:r>
      <w:r>
        <w:t xml:space="preserve">   milli    </w:t>
      </w:r>
      <w:r>
        <w:t xml:space="preserve">   bane    </w:t>
      </w:r>
      <w:r>
        <w:t xml:space="preserve">   cosmetologist    </w:t>
      </w:r>
      <w:r>
        <w:t xml:space="preserve">   conductor    </w:t>
      </w:r>
      <w:r>
        <w:t xml:space="preserve">   honeymoon    </w:t>
      </w:r>
      <w:r>
        <w:t xml:space="preserve">   wedding    </w:t>
      </w:r>
      <w:r>
        <w:t xml:space="preserve">   bride    </w:t>
      </w:r>
      <w:r>
        <w:t xml:space="preserve">   groom    </w:t>
      </w:r>
      <w:r>
        <w:t xml:space="preserve">   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</dc:title>
  <dcterms:created xsi:type="dcterms:W3CDTF">2021-10-11T02:33:50Z</dcterms:created>
  <dcterms:modified xsi:type="dcterms:W3CDTF">2021-10-11T02:33:50Z</dcterms:modified>
</cp:coreProperties>
</file>