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Bridal Word Scramble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Veil    </w:t>
      </w:r>
      <w:r>
        <w:t xml:space="preserve">   Ceremony    </w:t>
      </w:r>
      <w:r>
        <w:t xml:space="preserve">   Engagement    </w:t>
      </w:r>
      <w:r>
        <w:t xml:space="preserve">   Vows    </w:t>
      </w:r>
      <w:r>
        <w:t xml:space="preserve">   Garter    </w:t>
      </w:r>
      <w:r>
        <w:t xml:space="preserve">   Hotel reservations    </w:t>
      </w:r>
      <w:r>
        <w:t xml:space="preserve">   Registry    </w:t>
      </w:r>
      <w:r>
        <w:t xml:space="preserve">   Boutonniere    </w:t>
      </w:r>
      <w:r>
        <w:t xml:space="preserve">   Unity candle    </w:t>
      </w:r>
      <w:r>
        <w:t xml:space="preserve">   Best man    </w:t>
      </w:r>
      <w:r>
        <w:t xml:space="preserve">   Tuxedo    </w:t>
      </w:r>
      <w:r>
        <w:t xml:space="preserve">   Invitations    </w:t>
      </w:r>
      <w:r>
        <w:t xml:space="preserve">   Centerpieces    </w:t>
      </w:r>
      <w:r>
        <w:t xml:space="preserve">   Clergy    </w:t>
      </w:r>
      <w:r>
        <w:t xml:space="preserve">   Groomsmen    </w:t>
      </w:r>
      <w:r>
        <w:t xml:space="preserve">   Gifts    </w:t>
      </w:r>
      <w:r>
        <w:t xml:space="preserve">   Dance    </w:t>
      </w:r>
      <w:r>
        <w:t xml:space="preserve">   Venue    </w:t>
      </w:r>
      <w:r>
        <w:t xml:space="preserve">   Guest list    </w:t>
      </w:r>
      <w:r>
        <w:t xml:space="preserve">   Honeymoon    </w:t>
      </w:r>
      <w:r>
        <w:t xml:space="preserve">   Rings    </w:t>
      </w:r>
      <w:r>
        <w:t xml:space="preserve">   Cake    </w:t>
      </w:r>
      <w:r>
        <w:t xml:space="preserve">   Reception    </w:t>
      </w:r>
      <w:r>
        <w:t xml:space="preserve">   Flower girl    </w:t>
      </w:r>
      <w:r>
        <w:t xml:space="preserve">   Ring bearer    </w:t>
      </w:r>
      <w:r>
        <w:t xml:space="preserve">   Maid Of Honor    </w:t>
      </w:r>
      <w:r>
        <w:t xml:space="preserve">   Bridesmaids    </w:t>
      </w:r>
      <w:r>
        <w:t xml:space="preserve">   Bride    </w:t>
      </w:r>
      <w:r>
        <w:t xml:space="preserve">   Groom    </w:t>
      </w:r>
      <w:r>
        <w:t xml:space="preserve">   Bridal Shower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Word Scramble</dc:title>
  <dcterms:created xsi:type="dcterms:W3CDTF">2021-10-11T02:35:10Z</dcterms:created>
  <dcterms:modified xsi:type="dcterms:W3CDTF">2021-10-11T02:35:10Z</dcterms:modified>
</cp:coreProperties>
</file>