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Bridal bingo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Getaway    </w:t>
      </w:r>
      <w:r>
        <w:t xml:space="preserve">   Family    </w:t>
      </w:r>
      <w:r>
        <w:t xml:space="preserve">   Union    </w:t>
      </w:r>
      <w:r>
        <w:t xml:space="preserve">   Champagne    </w:t>
      </w:r>
      <w:r>
        <w:t xml:space="preserve">   Rice    </w:t>
      </w:r>
      <w:r>
        <w:t xml:space="preserve">   Ring    </w:t>
      </w:r>
      <w:r>
        <w:t xml:space="preserve">   Venue    </w:t>
      </w:r>
      <w:r>
        <w:t xml:space="preserve">   Vows    </w:t>
      </w:r>
      <w:r>
        <w:t xml:space="preserve">   Veil    </w:t>
      </w:r>
      <w:r>
        <w:t xml:space="preserve">   Wedding band    </w:t>
      </w:r>
      <w:r>
        <w:t xml:space="preserve">   Tuxedo    </w:t>
      </w:r>
      <w:r>
        <w:t xml:space="preserve">   Bridezilla    </w:t>
      </w:r>
      <w:r>
        <w:t xml:space="preserve">   Nervous    </w:t>
      </w:r>
      <w:r>
        <w:t xml:space="preserve">   Limousine    </w:t>
      </w:r>
      <w:r>
        <w:t xml:space="preserve">   Matrimony    </w:t>
      </w:r>
      <w:r>
        <w:t xml:space="preserve">   Honeymoon    </w:t>
      </w:r>
      <w:r>
        <w:t xml:space="preserve">   Engagement    </w:t>
      </w:r>
      <w:r>
        <w:t xml:space="preserve">   Anniversary    </w:t>
      </w:r>
      <w:r>
        <w:t xml:space="preserve">   Boutonnière    </w:t>
      </w:r>
      <w:r>
        <w:t xml:space="preserve">   Ceremony    </w:t>
      </w:r>
      <w:r>
        <w:t xml:space="preserve">   Celebration    </w:t>
      </w:r>
      <w:r>
        <w:t xml:space="preserve">   Bride to be    </w:t>
      </w:r>
      <w:r>
        <w:t xml:space="preserve">   Congratulations    </w:t>
      </w:r>
      <w:r>
        <w:t xml:space="preserve">   Bouquet    </w:t>
      </w:r>
      <w:r>
        <w:t xml:space="preserve">   Garter belt    </w:t>
      </w:r>
      <w:r>
        <w:t xml:space="preserve">   Maid of honor    </w:t>
      </w:r>
      <w:r>
        <w:t xml:space="preserve">   Bridesmaid    </w:t>
      </w:r>
      <w:r>
        <w:t xml:space="preserve">   Nuptial    </w:t>
      </w:r>
      <w:r>
        <w:t xml:space="preserve">   Groom    </w:t>
      </w:r>
      <w:r>
        <w:t xml:space="preserve">   Bride    </w:t>
      </w:r>
      <w:r>
        <w:t xml:space="preserve">   Reception    </w:t>
      </w:r>
      <w:r>
        <w:t xml:space="preserve">   Wedding planner    </w:t>
      </w:r>
      <w:r>
        <w:t xml:space="preserve">   Bachelorette    </w:t>
      </w:r>
      <w:r>
        <w:t xml:space="preserve">   Flowers    </w:t>
      </w:r>
      <w:r>
        <w:t xml:space="preserve">   Husband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bingo</dc:title>
  <dcterms:created xsi:type="dcterms:W3CDTF">2021-10-11T02:35:09Z</dcterms:created>
  <dcterms:modified xsi:type="dcterms:W3CDTF">2021-10-11T02:35:09Z</dcterms:modified>
</cp:coreProperties>
</file>