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Bridge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first card played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Hand on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Spades &amp; Hearts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Weak 2's persons full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Between Novice &amp;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2 of a 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Three NT, 4S, 4H, 5D, 5C=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Clubs and Diamonds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pair that tries to beat the contract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Bid 6 or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Top 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Normally need 12 to open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Bid intentionally not usually made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Not a Single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Convention seeking Major in NT Bid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Red on board means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Eventual bid is called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First to Bid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to capture opponents honours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Hand with no Honour 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Alternative to weak take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you can't follow suit you must?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Enters the score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Opening in NT you should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No Cards in a given 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12-14 is known as ____ No Trump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Crossword</dc:title>
  <dcterms:created xsi:type="dcterms:W3CDTF">2021-10-11T02:35:14Z</dcterms:created>
  <dcterms:modified xsi:type="dcterms:W3CDTF">2021-10-11T02:35:14Z</dcterms:modified>
</cp:coreProperties>
</file>