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_________________ bridge uses shapes such as triangles and trapezoids to give it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caused by the act of being squeezed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structural support; to strengthen and stiffen a structure to resist 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___________________ bridge has a curved bottom and is usually supported at the ends.  Covers small distances usually over a small stream or uneven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outermost end supports on a bridge, which carry the load from the deck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__________________ bridges, also known as stringer bridges, are the simplest structural forms for bridge spans supported by an abutment or pier at each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strain produced when material is twisted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steps that engineers use to design something to solve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_____________ bridge uses cables to distribute the tension load to usually a central or pair of vertical beams.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_______________ bridge is meant to cover great distances.  Usually very expensive to make but are very appealing. (Example: golden gate bridge)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engineer who plans, designs, and supervises the construction of facilities essential to modern life. (examples: bridges, buildings, roads, etc..)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mixture of water, sand, small stones, and a gray powder called 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caused by the state of being stretched.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vertical structure in a suspension bridge or cable staryed bridge from which cables are hung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distance a bridge extends between two supports.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Supported roadway on a bridge.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_________________ bridge is a bridge built using structures that project horizontally into space, supported on only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structure built over an obstacle, such as a river or a 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weight of the bridge that must be supported by the structure of the bridge.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</dc:title>
  <dcterms:created xsi:type="dcterms:W3CDTF">2021-10-11T02:35:13Z</dcterms:created>
  <dcterms:modified xsi:type="dcterms:W3CDTF">2021-10-11T02:35:13Z</dcterms:modified>
</cp:coreProperties>
</file>