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of Terabithia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cows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Willards last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Leslie drowned in a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Leslie beat all of the ___ in the race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Jess's last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Leslie offer May Belle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Jess like to draw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Janice stole May Belle's______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Leslie is embarrassed because she does not have a_______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Terabithia is located in what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Leslie bought_____for Jess's birthday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Jess meet in the beginning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Jesse like to practice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Jess bought Leslie a ____ for Christmas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P.T. a human or a dog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of Terabithia</dc:title>
  <dcterms:created xsi:type="dcterms:W3CDTF">2021-10-11T02:34:28Z</dcterms:created>
  <dcterms:modified xsi:type="dcterms:W3CDTF">2021-10-11T02:34:28Z</dcterms:modified>
</cp:coreProperties>
</file>