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Bridge project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 think or predict will happen in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physical pressure, pull, or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strecth, pull, or apply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is built (building or bridge)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Equal balance between an object and gravity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force that is applied to static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parts of a bridge that have springs, shock absorbers, cables, or hangers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design and build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Action in response to some influence or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curved shape above a doorway, gateway, or walkway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tie or secure closely or tightly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project vocabulary</dc:title>
  <dcterms:created xsi:type="dcterms:W3CDTF">2021-10-11T02:34:05Z</dcterms:created>
  <dcterms:modified xsi:type="dcterms:W3CDTF">2021-10-11T02:34:05Z</dcterms:modified>
</cp:coreProperties>
</file>