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Bridge to Terabithia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King and Queen    </w:t>
      </w:r>
      <w:r>
        <w:t xml:space="preserve">   Troll    </w:t>
      </w:r>
      <w:r>
        <w:t xml:space="preserve">   Castle    </w:t>
      </w:r>
      <w:r>
        <w:t xml:space="preserve">   Gary Fulcher    </w:t>
      </w:r>
      <w:r>
        <w:t xml:space="preserve">   Fifth grade    </w:t>
      </w:r>
      <w:r>
        <w:t xml:space="preserve">   Tragedy    </w:t>
      </w:r>
      <w:r>
        <w:t xml:space="preserve">   Imagination    </w:t>
      </w:r>
      <w:r>
        <w:t xml:space="preserve">   Prince Terrien    </w:t>
      </w:r>
      <w:r>
        <w:t xml:space="preserve">   Miss Bessie    </w:t>
      </w:r>
      <w:r>
        <w:t xml:space="preserve">   Rope    </w:t>
      </w:r>
      <w:r>
        <w:t xml:space="preserve">   Friendship    </w:t>
      </w:r>
      <w:r>
        <w:t xml:space="preserve">   Fast runner    </w:t>
      </w:r>
      <w:r>
        <w:t xml:space="preserve">   Artist    </w:t>
      </w:r>
      <w:r>
        <w:t xml:space="preserve">   School    </w:t>
      </w:r>
      <w:r>
        <w:t xml:space="preserve">   Janice Avery    </w:t>
      </w:r>
      <w:r>
        <w:t xml:space="preserve">   Enchanted    </w:t>
      </w:r>
      <w:r>
        <w:t xml:space="preserve">   Bridge    </w:t>
      </w:r>
      <w:r>
        <w:t xml:space="preserve">   Terabithia    </w:t>
      </w:r>
      <w:r>
        <w:t xml:space="preserve">   May Belle    </w:t>
      </w:r>
      <w:r>
        <w:t xml:space="preserve">   Jesse    </w:t>
      </w:r>
      <w:r>
        <w:t xml:space="preserve">   Leslie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Bridge to Terabithia</dc:title>
  <dcterms:created xsi:type="dcterms:W3CDTF">2021-10-12T14:01:05Z</dcterms:created>
  <dcterms:modified xsi:type="dcterms:W3CDTF">2021-10-12T14:01:05Z</dcterms:modified>
</cp:coreProperties>
</file>