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Miss Bessie    </w:t>
      </w:r>
      <w:r>
        <w:t xml:space="preserve">   Bridge    </w:t>
      </w:r>
      <w:r>
        <w:t xml:space="preserve">   Rope Swing    </w:t>
      </w:r>
      <w:r>
        <w:t xml:space="preserve">   King    </w:t>
      </w:r>
      <w:r>
        <w:t xml:space="preserve">   Queen    </w:t>
      </w:r>
      <w:r>
        <w:t xml:space="preserve">   Kingdom    </w:t>
      </w:r>
      <w:r>
        <w:t xml:space="preserve">   Creek    </w:t>
      </w:r>
      <w:r>
        <w:t xml:space="preserve">   Miss Edmunds    </w:t>
      </w:r>
      <w:r>
        <w:t xml:space="preserve">   Terabithia    </w:t>
      </w:r>
      <w:r>
        <w:t xml:space="preserve">   Jess    </w:t>
      </w:r>
      <w:r>
        <w:t xml:space="preserve">   Janice Avery    </w:t>
      </w:r>
      <w:r>
        <w:t xml:space="preserve">   May Belle    </w:t>
      </w:r>
      <w:r>
        <w:t xml:space="preserve">   Prince Terrien    </w:t>
      </w:r>
      <w:r>
        <w:t xml:space="preserve">   Leslie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2021-10-12T14:01:33Z</dcterms:created>
  <dcterms:modified xsi:type="dcterms:W3CDTF">2021-10-12T14:01:33Z</dcterms:modified>
</cp:coreProperties>
</file>