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Bridge to Terabithia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having standing out qualities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bring up, to unearth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hauntingly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 child without known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pothetically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intoxicated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hanging loosely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disturbance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suffocating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disloyal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noticeable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unyielding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loyalty to a person, grove, or cause</w:t>
            </w:r>
          </w:p>
        </w:tc>
      </w:tr>
    </w:tbl>
    <w:p>
      <w:pPr>
        <w:pStyle w:val="WordBankMedium"/>
      </w:pPr>
      <w:r>
        <w:t xml:space="preserve">   relentlessly    </w:t>
      </w:r>
      <w:r>
        <w:t xml:space="preserve">   dredging    </w:t>
      </w:r>
      <w:r>
        <w:t xml:space="preserve">   smothering    </w:t>
      </w:r>
      <w:r>
        <w:t xml:space="preserve">   piteously    </w:t>
      </w:r>
      <w:r>
        <w:t xml:space="preserve">   traitorous    </w:t>
      </w:r>
      <w:r>
        <w:t xml:space="preserve">   allegiance    </w:t>
      </w:r>
      <w:r>
        <w:t xml:space="preserve">   conspicuous    </w:t>
      </w:r>
      <w:r>
        <w:t xml:space="preserve">   rumpus    </w:t>
      </w:r>
      <w:r>
        <w:t xml:space="preserve">   ominously    </w:t>
      </w:r>
      <w:r>
        <w:t xml:space="preserve">   captivated    </w:t>
      </w:r>
      <w:r>
        <w:t xml:space="preserve">   tyrant    </w:t>
      </w:r>
      <w:r>
        <w:t xml:space="preserve">   solemn    </w:t>
      </w:r>
      <w:r>
        <w:t xml:space="preserve">   foundling    </w:t>
      </w:r>
      <w:r>
        <w:t xml:space="preserve">   lolling    </w:t>
      </w:r>
      <w:r>
        <w:t xml:space="preserve">   noble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to Terabithia</dc:title>
  <dcterms:created xsi:type="dcterms:W3CDTF">2021-10-12T14:01:58Z</dcterms:created>
  <dcterms:modified xsi:type="dcterms:W3CDTF">2021-10-12T14:01:58Z</dcterms:modified>
</cp:coreProperties>
</file>