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to Terabithia Chapter 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songs    </w:t>
      </w:r>
      <w:r>
        <w:t xml:space="preserve">   edmunds    </w:t>
      </w:r>
      <w:r>
        <w:t xml:space="preserve">   hippie    </w:t>
      </w:r>
      <w:r>
        <w:t xml:space="preserve">   guitar    </w:t>
      </w:r>
      <w:r>
        <w:t xml:space="preserve">   perkins    </w:t>
      </w:r>
      <w:r>
        <w:t xml:space="preserve">   leslie    </w:t>
      </w:r>
      <w:r>
        <w:t xml:space="preserve">   washington    </w:t>
      </w:r>
      <w:r>
        <w:t xml:space="preserve">   earle    </w:t>
      </w:r>
      <w:r>
        <w:t xml:space="preserve">   creek    </w:t>
      </w:r>
      <w:r>
        <w:t xml:space="preserve">   lark    </w:t>
      </w:r>
      <w:r>
        <w:t xml:space="preserve">   bessie    </w:t>
      </w:r>
      <w:r>
        <w:t xml:space="preserve">   august    </w:t>
      </w:r>
      <w:r>
        <w:t xml:space="preserve">   running    </w:t>
      </w:r>
      <w:r>
        <w:t xml:space="preserve">   chill    </w:t>
      </w:r>
      <w:r>
        <w:t xml:space="preserve">   jesse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 Chapter 1-2</dc:title>
  <dcterms:created xsi:type="dcterms:W3CDTF">2021-10-11T02:34:16Z</dcterms:created>
  <dcterms:modified xsi:type="dcterms:W3CDTF">2021-10-11T02:34:16Z</dcterms:modified>
</cp:coreProperties>
</file>