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Bridge to Terabithia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Maybelle said "I _______ he just gone off somewhere"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Jess was so ________ that Leslie would spoil Terabithia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Jess talked to Miss Bessie about being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Jess finally took _______ to Terabithia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Jess was in love with Miss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P.T was short for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 room shone in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Janice Avery was Jess and Leslie's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Jess was ______ when he realised Leslie had been cremated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Leslie wasn't like the other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 was prepared for Leslie's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Jess was ________ with fear and anger over Leslie's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Jess ______ how fast Leslie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Terabithia was a secret _________ between Leslie and Jess.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Jess stopped the bus before his stop for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Leslie was ______ in the creek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 Crossword</dc:title>
  <dcterms:created xsi:type="dcterms:W3CDTF">2021-10-12T14:01:11Z</dcterms:created>
  <dcterms:modified xsi:type="dcterms:W3CDTF">2021-10-12T14:01:11Z</dcterms:modified>
</cp:coreProperties>
</file>