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Bridge to Terabithia Word Unscramble</w:t>
      </w:r>
    </w:p>
    <w:p>
      <w:pPr>
        <w:pStyle w:val="Questions"/>
      </w:pPr>
      <w:r>
        <w:t xml:space="preserve">1. RGDIEB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IBAARETHTI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JSSE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INJCEA YAREV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RIREV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IERT GNWIS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ERCPNI RTIENRE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SIMS EBSSEI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GDELNO OMRO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LDO SPNKIER CAELP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11. FHIFT AERGD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RITD RADO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MYA LLBEE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NRRUNE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RMCHSIATS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to Terabithia Word Unscramble</dc:title>
  <dcterms:created xsi:type="dcterms:W3CDTF">2021-10-12T14:00:20Z</dcterms:created>
  <dcterms:modified xsi:type="dcterms:W3CDTF">2021-10-12T14:00:20Z</dcterms:modified>
</cp:coreProperties>
</file>