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Bridge to Terabithia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competition did Leslie win?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Jess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Jess do every morning?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best friend of Jess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Janice steal from May Belle?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Jess favourite lesson?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country which Jess and Leslie created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Injure with very hot liquid or steam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Leslie's puppy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is Tarabithia situated?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he main character of film?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Jess loves to do this in his free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reigious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Way to get to Tebithia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Jess hobby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to Terabithia</dc:title>
  <dcterms:created xsi:type="dcterms:W3CDTF">2021-10-12T14:01:00Z</dcterms:created>
  <dcterms:modified xsi:type="dcterms:W3CDTF">2021-10-12T14:01:00Z</dcterms:modified>
</cp:coreProperties>
</file>