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Giants    </w:t>
      </w:r>
      <w:r>
        <w:t xml:space="preserve">   Newberry Medal    </w:t>
      </w:r>
      <w:r>
        <w:t xml:space="preserve">   Castle    </w:t>
      </w:r>
      <w:r>
        <w:t xml:space="preserve">   Prince Terrien    </w:t>
      </w:r>
      <w:r>
        <w:t xml:space="preserve">   Loss    </w:t>
      </w:r>
      <w:r>
        <w:t xml:space="preserve">   Death    </w:t>
      </w:r>
      <w:r>
        <w:t xml:space="preserve">   Janice Avery    </w:t>
      </w:r>
      <w:r>
        <w:t xml:space="preserve">   Katherine Patterson    </w:t>
      </w:r>
      <w:r>
        <w:t xml:space="preserve">   May Belle    </w:t>
      </w:r>
      <w:r>
        <w:t xml:space="preserve">   Imagination    </w:t>
      </w:r>
      <w:r>
        <w:t xml:space="preserve">   Joyce Ann    </w:t>
      </w:r>
      <w:r>
        <w:t xml:space="preserve">   Sacred    </w:t>
      </w:r>
      <w:r>
        <w:t xml:space="preserve">   Secret    </w:t>
      </w:r>
      <w:r>
        <w:t xml:space="preserve">   Family    </w:t>
      </w:r>
      <w:r>
        <w:t xml:space="preserve">   Drawing    </w:t>
      </w:r>
      <w:r>
        <w:t xml:space="preserve">   Rope    </w:t>
      </w:r>
      <w:r>
        <w:t xml:space="preserve">   Friendship    </w:t>
      </w:r>
      <w:r>
        <w:t xml:space="preserve">   Fastest    </w:t>
      </w:r>
      <w:r>
        <w:t xml:space="preserve">   Run    </w:t>
      </w:r>
      <w:r>
        <w:t xml:space="preserve">   Fifth Grade    </w:t>
      </w:r>
      <w:r>
        <w:t xml:space="preserve">   Miss Edmunds    </w:t>
      </w:r>
      <w:r>
        <w:t xml:space="preserve">   Ms Bessie    </w:t>
      </w:r>
      <w:r>
        <w:t xml:space="preserve">   Enchanted    </w:t>
      </w:r>
      <w:r>
        <w:t xml:space="preserve">   Bridge    </w:t>
      </w:r>
      <w:r>
        <w:t xml:space="preserve">   Leslie    </w:t>
      </w:r>
      <w:r>
        <w:t xml:space="preserve">   Jesse    </w:t>
      </w:r>
      <w:r>
        <w:t xml:space="preserve">   Terabithia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2021-10-12T14:00:44Z</dcterms:created>
  <dcterms:modified xsi:type="dcterms:W3CDTF">2021-10-12T14:00:44Z</dcterms:modified>
</cp:coreProperties>
</file>