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to Terabithia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they get rid of Leslie's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Who's the fastest runner out of the students (at the beginning of the book)?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helped Jess build the bridge?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crying in the girls' bathroom?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instrument did the music teacher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Jesse's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Jess with when Leslie fell?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Leslie get the idea of Terabithia?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Leslie's Christmas 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Jess like to draw?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younger: Joyce Ann or May Belle?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books are at Jess's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grade is Leslie Burke?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</dc:title>
  <dcterms:created xsi:type="dcterms:W3CDTF">2021-10-12T14:00:46Z</dcterms:created>
  <dcterms:modified xsi:type="dcterms:W3CDTF">2021-10-12T14:00:46Z</dcterms:modified>
</cp:coreProperties>
</file>