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Leslie's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bully leslie and jess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form of revenge do Jess and Leslie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family who used to live in Leslie's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Jess and Leslie's Teacher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student who believes he's the fastest kid in 5 grade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music teacher at lark creek elementary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Jess puts all his money into what for maybelle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Jess takes Leslie to ____________ on easter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colour do jess and Leslie paint the 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jess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 </dc:title>
  <dcterms:created xsi:type="dcterms:W3CDTF">2021-10-11T02:34:14Z</dcterms:created>
  <dcterms:modified xsi:type="dcterms:W3CDTF">2021-10-11T02:34:14Z</dcterms:modified>
</cp:coreProperties>
</file>