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Bridging the Gap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serious or severe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way of being able to use or get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Existing or ocurring on computers or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enjoy avidly. Consume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Seperate from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able to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eager. Wanting something very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 away from other people, houses, cities,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keep something in its original good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gain or get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Bridging the Gap</dc:title>
  <dcterms:created xsi:type="dcterms:W3CDTF">2021-10-11T02:34:31Z</dcterms:created>
  <dcterms:modified xsi:type="dcterms:W3CDTF">2021-10-11T02:34:31Z</dcterms:modified>
</cp:coreProperties>
</file>