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Brief History of Cosmetology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Derived from the Latin word "Barba meaning beard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organized one of the first national meetings for a business women in 1917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During this period in history, women would shave their eyebrows and their hairline to show intelligence.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Industry that depends heavily on its relationship with its product distributors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Built a cosmetic factory on the Dead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Third principle implemnet used in barbering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Used as beautification habits for the weathy Egyptians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Second Principle Implemnet used in Barber/ Salon Styling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the significance of the color white on a barber pole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First comnay to market nail polish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 Rome, these people tinted their hair red to indicate their class in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art and science of beautifying and improving the skin, nails, and hair.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Barbers which learned surgical procedures becames known as Barber-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item found in barber shops contains the colors red,white, and blue.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salon that services skin, body, massage, and waxing.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the late 1960s, he ceated the revolutionary geometric cut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Greek word meaning "skilled in the use of cosmetics"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First principle implement used in barbering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first to cultivate beauty in an extravangant fashion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Country where wearing a royal nail color was punishable by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Removing the visible part of hair extending over the surface of the skin using a razor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Charles Revson of Revlon marketed the first of this in 1932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History of Cosmetology</dc:title>
  <dcterms:created xsi:type="dcterms:W3CDTF">2021-10-11T02:34:46Z</dcterms:created>
  <dcterms:modified xsi:type="dcterms:W3CDTF">2021-10-11T02:34:46Z</dcterms:modified>
</cp:coreProperties>
</file>