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Briefwahl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Wahlunterlagen werden per ____ geschickt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Wann wurde die briefwahl in Deutschland eingeführt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Welches Spiel wurde in dem Video gespielt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Briefwahlunterlagen werden durch ausfüllen der _________________________ angefordert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passiert in der Schweiz selten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Was wurde 2008 abgeschafft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welchem Land ist die Briefwahl auch bei Volksabstimmungen und Volksabstimmungen möglich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Von welcher Partei wurde das Video erstellt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Wie viel Prozent der Wähler nutzten die Briefwahl bei ihrer Einführung 1957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Wann wurde die Briefwahl in Frankreich abgeschafft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Briefwahl</dc:title>
  <dcterms:created xsi:type="dcterms:W3CDTF">2021-10-11T02:35:51Z</dcterms:created>
  <dcterms:modified xsi:type="dcterms:W3CDTF">2021-10-11T02:35:51Z</dcterms:modified>
</cp:coreProperties>
</file>