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Briggs &amp; Stratton Engine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housing    </w:t>
      </w:r>
      <w:r>
        <w:t xml:space="preserve">   blower    </w:t>
      </w:r>
      <w:r>
        <w:t xml:space="preserve">   fuel    </w:t>
      </w:r>
      <w:r>
        <w:t xml:space="preserve">   tank    </w:t>
      </w:r>
      <w:r>
        <w:t xml:space="preserve">   dipstick    </w:t>
      </w:r>
      <w:r>
        <w:t xml:space="preserve">   carburetor    </w:t>
      </w:r>
      <w:r>
        <w:t xml:space="preserve">   brake    </w:t>
      </w:r>
      <w:r>
        <w:t xml:space="preserve">   armature    </w:t>
      </w:r>
      <w:r>
        <w:t xml:space="preserve">   flywheel    </w:t>
      </w:r>
      <w:r>
        <w:t xml:space="preserve">   muffler    </w:t>
      </w:r>
      <w:r>
        <w:t xml:space="preserve">   rings    </w:t>
      </w:r>
      <w:r>
        <w:t xml:space="preserve">   rod    </w:t>
      </w:r>
      <w:r>
        <w:t xml:space="preserve">   pin    </w:t>
      </w:r>
      <w:r>
        <w:t xml:space="preserve">   piston    </w:t>
      </w:r>
      <w:r>
        <w:t xml:space="preserve">   manifold    </w:t>
      </w:r>
      <w:r>
        <w:t xml:space="preserve">   grommet    </w:t>
      </w:r>
      <w:r>
        <w:t xml:space="preserve">   breather    </w:t>
      </w:r>
      <w:r>
        <w:t xml:space="preserve">   gear    </w:t>
      </w:r>
      <w:r>
        <w:t xml:space="preserve">   crankshaft    </w:t>
      </w:r>
      <w:r>
        <w:t xml:space="preserve">   oil    </w:t>
      </w:r>
      <w:r>
        <w:t xml:space="preserve">   plug    </w:t>
      </w:r>
      <w:r>
        <w:t xml:space="preserve">   lifter    </w:t>
      </w:r>
      <w:r>
        <w:t xml:space="preserve">   retainer    </w:t>
      </w:r>
      <w:r>
        <w:t xml:space="preserve">   springs    </w:t>
      </w:r>
      <w:r>
        <w:t xml:space="preserve">   exhaust    </w:t>
      </w:r>
      <w:r>
        <w:t xml:space="preserve">   intake    </w:t>
      </w:r>
      <w:r>
        <w:t xml:space="preserve">   valves    </w:t>
      </w:r>
      <w:r>
        <w:t xml:space="preserve">   camshaft    </w:t>
      </w:r>
      <w:r>
        <w:t xml:space="preserve">   head    </w:t>
      </w:r>
      <w:r>
        <w:t xml:space="preserve">   gasket    </w:t>
      </w:r>
      <w:r>
        <w:t xml:space="preserve">   sump    </w:t>
      </w:r>
      <w:r>
        <w:t xml:space="preserve">   cylinder    </w:t>
      </w:r>
      <w:r>
        <w:t xml:space="preserve">   crankcase    </w:t>
      </w:r>
      <w:r>
        <w:t xml:space="preserve">   block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Briggs &amp; Stratton Engine</dc:title>
  <dcterms:created xsi:type="dcterms:W3CDTF">2021-10-12T14:00:11Z</dcterms:created>
  <dcterms:modified xsi:type="dcterms:W3CDTF">2021-10-12T14:00:11Z</dcterms:modified>
</cp:coreProperties>
</file>