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Bringhurst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Sara    </w:t>
      </w:r>
      <w:r>
        <w:t xml:space="preserve">   Elsie    </w:t>
      </w:r>
      <w:r>
        <w:t xml:space="preserve">   Carson    </w:t>
      </w:r>
      <w:r>
        <w:t xml:space="preserve">   Hudson    </w:t>
      </w:r>
      <w:r>
        <w:t xml:space="preserve">   Clint    </w:t>
      </w:r>
      <w:r>
        <w:t xml:space="preserve">   Abby    </w:t>
      </w:r>
      <w:r>
        <w:t xml:space="preserve">   Greyson    </w:t>
      </w:r>
      <w:r>
        <w:t xml:space="preserve">   Boston    </w:t>
      </w:r>
      <w:r>
        <w:t xml:space="preserve">   Peyton    </w:t>
      </w:r>
      <w:r>
        <w:t xml:space="preserve">   Natalie    </w:t>
      </w:r>
      <w:r>
        <w:t xml:space="preserve">   TA    </w:t>
      </w:r>
      <w:r>
        <w:t xml:space="preserve">   Gavin    </w:t>
      </w:r>
      <w:r>
        <w:t xml:space="preserve">   Dylan    </w:t>
      </w:r>
      <w:r>
        <w:t xml:space="preserve">   Stacey    </w:t>
      </w:r>
      <w:r>
        <w:t xml:space="preserve">   Shelby    </w:t>
      </w:r>
      <w:r>
        <w:t xml:space="preserve">   Todd    </w:t>
      </w:r>
      <w:r>
        <w:t xml:space="preserve">   Shauna    </w:t>
      </w:r>
      <w:r>
        <w:t xml:space="preserve">   Jason    </w:t>
      </w:r>
      <w:r>
        <w:t xml:space="preserve">   Jordan    </w:t>
      </w:r>
      <w:r>
        <w:t xml:space="preserve">   Tailor    </w:t>
      </w:r>
      <w:r>
        <w:t xml:space="preserve">   Korra    </w:t>
      </w:r>
      <w:r>
        <w:t xml:space="preserve">   Beau    </w:t>
      </w:r>
      <w:r>
        <w:t xml:space="preserve">   Casey    </w:t>
      </w:r>
      <w:r>
        <w:t xml:space="preserve">   Joel    </w:t>
      </w:r>
      <w:r>
        <w:t xml:space="preserve">   Kim    </w:t>
      </w:r>
      <w:r>
        <w:t xml:space="preserve">   Caden    </w:t>
      </w:r>
      <w:r>
        <w:t xml:space="preserve">   Finley Rose    </w:t>
      </w:r>
      <w:r>
        <w:t xml:space="preserve">   Charlotte    </w:t>
      </w:r>
      <w:r>
        <w:t xml:space="preserve">   Doug    </w:t>
      </w:r>
      <w:r>
        <w:t xml:space="preserve">   Lindsey    </w:t>
      </w:r>
      <w:r>
        <w:t xml:space="preserve">   Brecklynn    </w:t>
      </w:r>
      <w:r>
        <w:t xml:space="preserve">   Caleb    </w:t>
      </w:r>
      <w:r>
        <w:t xml:space="preserve">   Ronnie    </w:t>
      </w:r>
      <w:r>
        <w:t xml:space="preserve">   Cade    </w:t>
      </w:r>
      <w:r>
        <w:t xml:space="preserve">   Anistyn    </w:t>
      </w:r>
      <w:r>
        <w:t xml:space="preserve">   Seth    </w:t>
      </w:r>
      <w:r>
        <w:t xml:space="preserve">   Cooper    </w:t>
      </w:r>
      <w:r>
        <w:t xml:space="preserve">   Lily    </w:t>
      </w:r>
      <w:r>
        <w:t xml:space="preserve">   Sierra    </w:t>
      </w:r>
      <w:r>
        <w:t xml:space="preserve">   Koltin    </w:t>
      </w:r>
      <w:r>
        <w:t xml:space="preserve">   Lucas    </w:t>
      </w:r>
      <w:r>
        <w:t xml:space="preserve">   Chloe    </w:t>
      </w:r>
      <w:r>
        <w:t xml:space="preserve">   Dalon    </w:t>
      </w:r>
      <w:r>
        <w:t xml:space="preserve">   Sharon    </w:t>
      </w:r>
      <w:r>
        <w:t xml:space="preserve">   Scott    </w:t>
      </w:r>
      <w:r>
        <w:t xml:space="preserve">   KC    </w:t>
      </w:r>
      <w:r>
        <w:t xml:space="preserve">   Ryan    </w:t>
      </w:r>
      <w:r>
        <w:t xml:space="preserve">   Erica    </w:t>
      </w:r>
      <w:r>
        <w:t xml:space="preserve">   Austin    </w:t>
      </w:r>
      <w:r>
        <w:t xml:space="preserve">   Amanda    </w:t>
      </w:r>
      <w:r>
        <w:t xml:space="preserve">   Julie    </w:t>
      </w:r>
      <w:r>
        <w:t xml:space="preserve">   Brett    </w:t>
      </w:r>
      <w:r>
        <w:t xml:space="preserve">   Braxton    </w:t>
      </w:r>
      <w:r>
        <w:t xml:space="preserve">   Talon    </w:t>
      </w:r>
      <w:r>
        <w:t xml:space="preserve">   Kylee    </w:t>
      </w:r>
      <w:r>
        <w:t xml:space="preserve">   Kris    </w:t>
      </w:r>
      <w:r>
        <w:t xml:space="preserve">   Bridget    </w:t>
      </w:r>
      <w:r>
        <w:t xml:space="preserve">   Aubree    </w:t>
      </w:r>
      <w:r>
        <w:t xml:space="preserve">   Brantley    </w:t>
      </w:r>
      <w:r>
        <w:t xml:space="preserve">   Cody    </w:t>
      </w:r>
      <w:r>
        <w:t xml:space="preserve">   Duane    </w:t>
      </w:r>
      <w:r>
        <w:t xml:space="preserve">   Shane    </w:t>
      </w:r>
      <w:r>
        <w:t xml:space="preserve">   Kaylee    </w:t>
      </w:r>
      <w:r>
        <w:t xml:space="preserve">   Brixlee    </w:t>
      </w:r>
      <w:r>
        <w:t xml:space="preserve">   Shari    </w:t>
      </w:r>
      <w:r>
        <w:t xml:space="preserve">   Ross    </w:t>
      </w:r>
      <w:r>
        <w:t xml:space="preserve">   Lailynn    </w:t>
      </w:r>
      <w:r>
        <w:t xml:space="preserve">   Easton    </w:t>
      </w:r>
      <w:r>
        <w:t xml:space="preserve">   Braiden    </w:t>
      </w:r>
      <w:r>
        <w:t xml:space="preserve">   Kaidence    </w:t>
      </w:r>
      <w:r>
        <w:t xml:space="preserve">   Kimber    </w:t>
      </w:r>
      <w:r>
        <w:t xml:space="preserve">   Mike    </w:t>
      </w:r>
      <w:r>
        <w:t xml:space="preserve">   Paula    </w:t>
      </w:r>
      <w:r>
        <w:t xml:space="preserve">   Leslie    </w:t>
      </w:r>
      <w:r>
        <w:t xml:space="preserve">   Ruby    </w:t>
      </w:r>
      <w:r>
        <w:t xml:space="preserve">   Jessica    </w:t>
      </w:r>
      <w:r>
        <w:t xml:space="preserve">   Brad    </w:t>
      </w:r>
      <w:r>
        <w:t xml:space="preserve">   Von    </w:t>
      </w:r>
      <w:r>
        <w:t xml:space="preserve">   Jessie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Bringhurst 2019</dc:title>
  <dcterms:created xsi:type="dcterms:W3CDTF">2021-10-11T02:35:35Z</dcterms:created>
  <dcterms:modified xsi:type="dcterms:W3CDTF">2021-10-11T02:35:35Z</dcterms:modified>
</cp:coreProperties>
</file>