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Bristol, CT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games    </w:t>
      </w:r>
      <w:r>
        <w:t xml:space="preserve">   Ice Cream Shakes    </w:t>
      </w:r>
      <w:r>
        <w:t xml:space="preserve">   Hot Dogs    </w:t>
      </w:r>
      <w:r>
        <w:t xml:space="preserve">   Busters    </w:t>
      </w:r>
      <w:r>
        <w:t xml:space="preserve">   pizzeria    </w:t>
      </w:r>
      <w:r>
        <w:t xml:space="preserve">   Plaza    </w:t>
      </w:r>
      <w:r>
        <w:t xml:space="preserve">   honors    </w:t>
      </w:r>
      <w:r>
        <w:t xml:space="preserve">   homerun    </w:t>
      </w:r>
      <w:r>
        <w:t xml:space="preserve">   Football    </w:t>
      </w:r>
      <w:r>
        <w:t xml:space="preserve">   Baseball    </w:t>
      </w:r>
      <w:r>
        <w:t xml:space="preserve">   City    </w:t>
      </w:r>
      <w:r>
        <w:t xml:space="preserve">   Architecture    </w:t>
      </w:r>
      <w:r>
        <w:t xml:space="preserve">   Red Soxs    </w:t>
      </w:r>
      <w:r>
        <w:t xml:space="preserve">   The boys and girls club    </w:t>
      </w:r>
      <w:r>
        <w:t xml:space="preserve">   Babe Ruth    </w:t>
      </w:r>
      <w:r>
        <w:t xml:space="preserve">   Muzzy Field    </w:t>
      </w:r>
      <w:r>
        <w:t xml:space="preserve">   French Townhouse    </w:t>
      </w:r>
      <w:r>
        <w:t xml:space="preserve">   Shopping Center    </w:t>
      </w:r>
      <w:r>
        <w:t xml:space="preserve">   Michael's Jewelers    </w:t>
      </w:r>
      <w:r>
        <w:t xml:space="preserve">   Sleepy's    </w:t>
      </w:r>
      <w:r>
        <w:t xml:space="preserve">   Downtown    </w:t>
      </w:r>
      <w:r>
        <w:t xml:space="preserve">   Press    </w:t>
      </w:r>
      <w:r>
        <w:t xml:space="preserve">   Churches    </w:t>
      </w:r>
      <w:r>
        <w:t xml:space="preserve">   ESPN    </w:t>
      </w:r>
      <w:r>
        <w:t xml:space="preserve">   Price Chopper    </w:t>
      </w:r>
      <w:r>
        <w:t xml:space="preserve">   Subway    </w:t>
      </w:r>
      <w:r>
        <w:t xml:space="preserve">   Bristol    </w:t>
      </w:r>
      <w:r>
        <w:t xml:space="preserve">   PoPo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Bristol, CT </dc:title>
  <dcterms:created xsi:type="dcterms:W3CDTF">2021-10-11T02:34:40Z</dcterms:created>
  <dcterms:modified xsi:type="dcterms:W3CDTF">2021-10-11T02:34:40Z</dcterms:modified>
</cp:coreProperties>
</file>