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Britain on the Green 2019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Daimler    </w:t>
      </w:r>
      <w:r>
        <w:t xml:space="preserve">   BMC    </w:t>
      </w:r>
      <w:r>
        <w:t xml:space="preserve">   Noble    </w:t>
      </w:r>
      <w:r>
        <w:t xml:space="preserve">   Ariel    </w:t>
      </w:r>
      <w:r>
        <w:t xml:space="preserve">   McLaren    </w:t>
      </w:r>
      <w:r>
        <w:t xml:space="preserve">   Delorean    </w:t>
      </w:r>
      <w:r>
        <w:t xml:space="preserve">   AC Ace    </w:t>
      </w:r>
      <w:r>
        <w:t xml:space="preserve">   Bristol    </w:t>
      </w:r>
      <w:r>
        <w:t xml:space="preserve">   David Brown    </w:t>
      </w:r>
      <w:r>
        <w:t xml:space="preserve">   Cartham    </w:t>
      </w:r>
      <w:r>
        <w:t xml:space="preserve">   Aston Martin    </w:t>
      </w:r>
      <w:r>
        <w:t xml:space="preserve">   TVR    </w:t>
      </w:r>
      <w:r>
        <w:t xml:space="preserve">   Norton    </w:t>
      </w:r>
      <w:r>
        <w:t xml:space="preserve">   Alvis    </w:t>
      </w:r>
      <w:r>
        <w:t xml:space="preserve">   Damiler    </w:t>
      </w:r>
      <w:r>
        <w:t xml:space="preserve">   Morris    </w:t>
      </w:r>
      <w:r>
        <w:t xml:space="preserve">   Land Rover    </w:t>
      </w:r>
      <w:r>
        <w:t xml:space="preserve">   Herald    </w:t>
      </w:r>
      <w:r>
        <w:t xml:space="preserve">   Mayflower    </w:t>
      </w:r>
      <w:r>
        <w:t xml:space="preserve">   Spitfire    </w:t>
      </w:r>
      <w:r>
        <w:t xml:space="preserve">   Riley    </w:t>
      </w:r>
      <w:r>
        <w:t xml:space="preserve">   Sunbeam    </w:t>
      </w:r>
      <w:r>
        <w:t xml:space="preserve">   Allard    </w:t>
      </w:r>
      <w:r>
        <w:t xml:space="preserve">   Bentley    </w:t>
      </w:r>
      <w:r>
        <w:t xml:space="preserve">   Motorcycle    </w:t>
      </w:r>
      <w:r>
        <w:t xml:space="preserve">   Rolls Royce    </w:t>
      </w:r>
      <w:r>
        <w:t xml:space="preserve">   British    </w:t>
      </w:r>
      <w:r>
        <w:t xml:space="preserve">   Coventry    </w:t>
      </w:r>
      <w:r>
        <w:t xml:space="preserve">   Morgan    </w:t>
      </w:r>
      <w:r>
        <w:t xml:space="preserve">   Austin Healey    </w:t>
      </w:r>
      <w:r>
        <w:t xml:space="preserve">   Mini    </w:t>
      </w:r>
      <w:r>
        <w:t xml:space="preserve">   Jaguar    </w:t>
      </w:r>
      <w:r>
        <w:t xml:space="preserve">   Triumph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Britain on the Green 2019</dc:title>
  <dcterms:created xsi:type="dcterms:W3CDTF">2021-10-11T02:35:34Z</dcterms:created>
  <dcterms:modified xsi:type="dcterms:W3CDTF">2021-10-11T02:35:34Z</dcterms:modified>
</cp:coreProperties>
</file>