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Britelyn's Bday invite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Please    </w:t>
      </w:r>
      <w:r>
        <w:t xml:space="preserve">   join    </w:t>
      </w:r>
      <w:r>
        <w:t xml:space="preserve">   us    </w:t>
      </w:r>
      <w:r>
        <w:t xml:space="preserve">   for    </w:t>
      </w:r>
      <w:r>
        <w:t xml:space="preserve">   Britelyn    </w:t>
      </w:r>
      <w:r>
        <w:t xml:space="preserve">   Zeleskey's    </w:t>
      </w:r>
      <w:r>
        <w:t xml:space="preserve">   Eleventh    </w:t>
      </w:r>
      <w:r>
        <w:t xml:space="preserve">   Birthday    </w:t>
      </w:r>
      <w:r>
        <w:t xml:space="preserve">   Party    </w:t>
      </w:r>
      <w:r>
        <w:t xml:space="preserve">   Sunday    </w:t>
      </w:r>
      <w:r>
        <w:t xml:space="preserve">   March    </w:t>
      </w:r>
      <w:r>
        <w:t xml:space="preserve">   first    </w:t>
      </w:r>
      <w:r>
        <w:t xml:space="preserve">   twopm    </w:t>
      </w:r>
      <w:r>
        <w:t xml:space="preserve">   at    </w:t>
      </w:r>
      <w:r>
        <w:t xml:space="preserve">   threethree    </w:t>
      </w:r>
      <w:r>
        <w:t xml:space="preserve">   one    </w:t>
      </w:r>
      <w:r>
        <w:t xml:space="preserve">   nine    </w:t>
      </w:r>
      <w:r>
        <w:t xml:space="preserve">   Lost    </w:t>
      </w:r>
      <w:r>
        <w:t xml:space="preserve">   Hollow    </w:t>
      </w:r>
      <w:r>
        <w:t xml:space="preserve">   Drive    </w:t>
      </w:r>
      <w:r>
        <w:t xml:space="preserve">   scavengerhunt    </w:t>
      </w:r>
      <w:r>
        <w:t xml:space="preserve">   pizza    </w:t>
      </w:r>
      <w:r>
        <w:t xml:space="preserve">   cake    </w:t>
      </w:r>
      <w:r>
        <w:t xml:space="preserve">   icecream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Britelyn's Bday invite</dc:title>
  <dcterms:created xsi:type="dcterms:W3CDTF">2021-10-11T02:34:38Z</dcterms:created>
  <dcterms:modified xsi:type="dcterms:W3CDTF">2021-10-11T02:34:38Z</dcterms:modified>
</cp:coreProperties>
</file>