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British Bug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bumblebee    </w:t>
      </w:r>
      <w:r>
        <w:t xml:space="preserve">   centipede    </w:t>
      </w:r>
      <w:r>
        <w:t xml:space="preserve">   caterpillar    </w:t>
      </w:r>
      <w:r>
        <w:t xml:space="preserve">   mosquito    </w:t>
      </w:r>
      <w:r>
        <w:t xml:space="preserve">   spider    </w:t>
      </w:r>
      <w:r>
        <w:t xml:space="preserve">   cricket    </w:t>
      </w:r>
      <w:r>
        <w:t xml:space="preserve">   worm    </w:t>
      </w:r>
      <w:r>
        <w:t xml:space="preserve">   firefly    </w:t>
      </w:r>
      <w:r>
        <w:t xml:space="preserve">   stick insect    </w:t>
      </w:r>
      <w:r>
        <w:t xml:space="preserve">   dragonfly    </w:t>
      </w:r>
      <w:r>
        <w:t xml:space="preserve">   cockroach    </w:t>
      </w:r>
      <w:r>
        <w:t xml:space="preserve">   wasp    </w:t>
      </w:r>
      <w:r>
        <w:t xml:space="preserve">   ant    </w:t>
      </w:r>
      <w:r>
        <w:t xml:space="preserve">   locust    </w:t>
      </w:r>
      <w:r>
        <w:t xml:space="preserve">   fly    </w:t>
      </w:r>
      <w:r>
        <w:t xml:space="preserve">   beetle    </w:t>
      </w:r>
      <w:r>
        <w:t xml:space="preserve">   moth    </w:t>
      </w:r>
      <w:r>
        <w:t xml:space="preserve">   butterfly    </w:t>
      </w:r>
      <w:r>
        <w:t xml:space="preserve">   bee    </w:t>
      </w:r>
      <w:r>
        <w:t xml:space="preserve">   ladybird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Bug Word Search</dc:title>
  <dcterms:created xsi:type="dcterms:W3CDTF">2021-10-11T02:36:13Z</dcterms:created>
  <dcterms:modified xsi:type="dcterms:W3CDTF">2021-10-11T02:36:13Z</dcterms:modified>
</cp:coreProperties>
</file>