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bacon roly poly    </w:t>
      </w:r>
      <w:r>
        <w:t xml:space="preserve">   black pudding    </w:t>
      </w:r>
      <w:r>
        <w:t xml:space="preserve">   bubble and squeak    </w:t>
      </w:r>
      <w:r>
        <w:t xml:space="preserve">   Cottage pie    </w:t>
      </w:r>
      <w:r>
        <w:t xml:space="preserve">   Cumberland sausage    </w:t>
      </w:r>
      <w:r>
        <w:t xml:space="preserve">   fish and chips    </w:t>
      </w:r>
      <w:r>
        <w:t xml:space="preserve">   Lancashire hotpot    </w:t>
      </w:r>
      <w:r>
        <w:t xml:space="preserve">   roast beef    </w:t>
      </w:r>
      <w:r>
        <w:t xml:space="preserve">   shepherds pie    </w:t>
      </w:r>
      <w:r>
        <w:t xml:space="preserve">   toad in the hole    </w:t>
      </w:r>
      <w:r>
        <w:t xml:space="preserve">   Yorkshire pudding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Food</dc:title>
  <dcterms:created xsi:type="dcterms:W3CDTF">2021-10-11T02:35:07Z</dcterms:created>
  <dcterms:modified xsi:type="dcterms:W3CDTF">2021-10-11T02:35:07Z</dcterms:modified>
</cp:coreProperties>
</file>