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Monarchy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throne    </w:t>
      </w:r>
      <w:r>
        <w:t xml:space="preserve">   Kate    </w:t>
      </w:r>
      <w:r>
        <w:t xml:space="preserve">   Wales    </w:t>
      </w:r>
      <w:r>
        <w:t xml:space="preserve">   Scotland    </w:t>
      </w:r>
      <w:r>
        <w:t xml:space="preserve">   England    </w:t>
      </w:r>
      <w:r>
        <w:t xml:space="preserve">   British Empire    </w:t>
      </w:r>
      <w:r>
        <w:t xml:space="preserve">   Prince Charles    </w:t>
      </w:r>
      <w:r>
        <w:t xml:space="preserve">   Prince William    </w:t>
      </w:r>
      <w:r>
        <w:t xml:space="preserve">   crown    </w:t>
      </w:r>
      <w:r>
        <w:t xml:space="preserve">   royal    </w:t>
      </w:r>
      <w:r>
        <w:t xml:space="preserve">   Windsor    </w:t>
      </w:r>
      <w:r>
        <w:t xml:space="preserve">   corgis    </w:t>
      </w:r>
      <w:r>
        <w:t xml:space="preserve">   Queen Elizabeth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Monarchy</dc:title>
  <dcterms:created xsi:type="dcterms:W3CDTF">2021-10-12T20:41:37Z</dcterms:created>
  <dcterms:modified xsi:type="dcterms:W3CDTF">2021-10-12T20:41:37Z</dcterms:modified>
</cp:coreProperties>
</file>