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British Prime Ministers Since the 1930's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ALEC DOUGLAS HOME    </w:t>
      </w:r>
      <w:r>
        <w:t xml:space="preserve">   ANTHONY EDEN    </w:t>
      </w:r>
      <w:r>
        <w:t xml:space="preserve">   BORIS JOHNSON    </w:t>
      </w:r>
      <w:r>
        <w:t xml:space="preserve">   DAVID CAMERON    </w:t>
      </w:r>
      <w:r>
        <w:t xml:space="preserve">   EDWARD HEATH    </w:t>
      </w:r>
      <w:r>
        <w:t xml:space="preserve">   GORDON BROWN    </w:t>
      </w:r>
      <w:r>
        <w:t xml:space="preserve">   HAROLD MCMILLAN    </w:t>
      </w:r>
      <w:r>
        <w:t xml:space="preserve">   HAROLD WILSON    </w:t>
      </w:r>
      <w:r>
        <w:t xml:space="preserve">   JAMES CALLAGHAN    </w:t>
      </w:r>
      <w:r>
        <w:t xml:space="preserve">   JAMES RAMSEY MACDONALD    </w:t>
      </w:r>
      <w:r>
        <w:t xml:space="preserve">   JOHN MAJOR    </w:t>
      </w:r>
      <w:r>
        <w:t xml:space="preserve">   MARGARET THATCHER    </w:t>
      </w:r>
      <w:r>
        <w:t xml:space="preserve">   NEVILLE CHAMBERLAIN    </w:t>
      </w:r>
      <w:r>
        <w:t xml:space="preserve">   STANLEY BALDWIN    </w:t>
      </w:r>
      <w:r>
        <w:t xml:space="preserve">   THERESA MAY    </w:t>
      </w:r>
      <w:r>
        <w:t xml:space="preserve">   TONY BLAIR    </w:t>
      </w:r>
      <w:r>
        <w:t xml:space="preserve">   WINSTON CHURCHILL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Prime Ministers Since the 1930's</dc:title>
  <dcterms:created xsi:type="dcterms:W3CDTF">2021-10-12T20:42:31Z</dcterms:created>
  <dcterms:modified xsi:type="dcterms:W3CDTF">2021-10-12T20:42:31Z</dcterms:modified>
</cp:coreProperties>
</file>