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Royals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Cousin killed by order of Elizabeth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His sons are known as the Princes in the Tower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death made Prince George, Duke of York heir (First &amp; Middle name)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English Monarch is the head of this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Queen Victoria's manager established this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Blood disease that Queen Victoria's heir introduced to many European Royal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Son of Edward VII who died within 24 hour of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Both wives of John I had this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children birthed by Queen Victoria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Wife who finally gave HM King Henry VIII a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July 1917 the Royal Family changed their surname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Richard III was part of this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Wife of both Arthur, Prince of Wales &amp;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Last English Monarch to be born outside of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Queen Anne belonged to this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Name of the  longest-serving heir apparent in British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Edward VI named this person as his 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Longest reigning British Monarch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Current London residence of the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Queen Victoria was part of this House until her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Nickname given to Mary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Title given to Queen Victoria's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Mother of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Famous pearl gifted to Mary I by her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Henry VI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Birthplace Palace of Richard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 death made Princess Victoria 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George VI died from this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death of this Prince of Wales made Henry VIII 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Fourth Queen Consort of Henry VIII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Henry III belonged to this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 said his son would "ruin himself within 12 months"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It is believed the mental illness that plagued George III was caused by this blood disease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Royals</dc:title>
  <dcterms:created xsi:type="dcterms:W3CDTF">2021-10-11T02:35:37Z</dcterms:created>
  <dcterms:modified xsi:type="dcterms:W3CDTF">2021-10-11T02:35:37Z</dcterms:modified>
</cp:coreProperties>
</file>