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British Values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BELIEFS    </w:t>
      </w:r>
      <w:r>
        <w:t xml:space="preserve">   FAITHS    </w:t>
      </w:r>
      <w:r>
        <w:t xml:space="preserve">   DIFFERENT    </w:t>
      </w:r>
      <w:r>
        <w:t xml:space="preserve">   TOLERANCE    </w:t>
      </w:r>
      <w:r>
        <w:t xml:space="preserve">   RESPECT    </w:t>
      </w:r>
      <w:r>
        <w:t xml:space="preserve">   MUTUAL    </w:t>
      </w:r>
      <w:r>
        <w:t xml:space="preserve">   LIBERTY    </w:t>
      </w:r>
      <w:r>
        <w:t xml:space="preserve">   INDIVIDUAL    </w:t>
      </w:r>
      <w:r>
        <w:t xml:space="preserve">   DEMOCRACY    </w:t>
      </w:r>
      <w:r>
        <w:t xml:space="preserve">   LAW    </w:t>
      </w:r>
      <w:r>
        <w:t xml:space="preserve">   RULE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Values</dc:title>
  <dcterms:created xsi:type="dcterms:W3CDTF">2021-10-11T02:36:54Z</dcterms:created>
  <dcterms:modified xsi:type="dcterms:W3CDTF">2021-10-11T02:36:54Z</dcterms:modified>
</cp:coreProperties>
</file>