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British Values and Prevent Duty</w:t>
      </w:r>
    </w:p>
    <w:p>
      <w:pPr>
        <w:pStyle w:val="Questions"/>
      </w:pPr>
      <w:r>
        <w:t xml:space="preserve">1. NSLRIAIOCATADI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VPNRTEE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UMTULA CETRSPE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IIUVADDNLI LIBTERY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5. TLMUAU TLREOCENA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ULRE FO LAW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MTSXEIERM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EDNIEDSTAG FUGGESDRAIAN AELD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9. EYAMORCDC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EDRFSAGUANIG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 and Prevent Duty</dc:title>
  <dcterms:created xsi:type="dcterms:W3CDTF">2021-10-11T02:36:30Z</dcterms:created>
  <dcterms:modified xsi:type="dcterms:W3CDTF">2021-10-11T02:36:30Z</dcterms:modified>
</cp:coreProperties>
</file>