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British Values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Democracy    </w:t>
      </w:r>
      <w:r>
        <w:t xml:space="preserve">   Dignity    </w:t>
      </w:r>
      <w:r>
        <w:t xml:space="preserve">   Diversity    </w:t>
      </w:r>
      <w:r>
        <w:t xml:space="preserve">   Freedom    </w:t>
      </w:r>
      <w:r>
        <w:t xml:space="preserve">   Individuality    </w:t>
      </w:r>
      <w:r>
        <w:t xml:space="preserve">   Liberty    </w:t>
      </w:r>
      <w:r>
        <w:t xml:space="preserve">   Multi-Faith    </w:t>
      </w:r>
      <w:r>
        <w:t xml:space="preserve">   Mutual Respect    </w:t>
      </w:r>
      <w:r>
        <w:t xml:space="preserve">   Parliament    </w:t>
      </w:r>
      <w:r>
        <w:t xml:space="preserve">   Pride    </w:t>
      </w:r>
      <w:r>
        <w:t xml:space="preserve">   Respect    </w:t>
      </w:r>
      <w:r>
        <w:t xml:space="preserve">   Rights    </w:t>
      </w:r>
      <w:r>
        <w:t xml:space="preserve">   Rule of Law    </w:t>
      </w:r>
      <w:r>
        <w:t xml:space="preserve">   Tolerance    </w:t>
      </w:r>
      <w:r>
        <w:t xml:space="preserve">   Vote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</dc:title>
  <dcterms:created xsi:type="dcterms:W3CDTF">2021-10-11T02:35:44Z</dcterms:created>
  <dcterms:modified xsi:type="dcterms:W3CDTF">2021-10-11T02:35:44Z</dcterms:modified>
</cp:coreProperties>
</file>