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British Wildlife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rat    </w:t>
      </w:r>
      <w:r>
        <w:t xml:space="preserve">   otter    </w:t>
      </w:r>
      <w:r>
        <w:t xml:space="preserve">   buzzard    </w:t>
      </w:r>
      <w:r>
        <w:t xml:space="preserve">   weasel    </w:t>
      </w:r>
      <w:r>
        <w:t xml:space="preserve">   rabbit    </w:t>
      </w:r>
      <w:r>
        <w:t xml:space="preserve">   adder    </w:t>
      </w:r>
      <w:r>
        <w:t xml:space="preserve">   mole    </w:t>
      </w:r>
      <w:r>
        <w:t xml:space="preserve">   badger    </w:t>
      </w:r>
      <w:r>
        <w:t xml:space="preserve">   Kestrel    </w:t>
      </w:r>
      <w:r>
        <w:t xml:space="preserve">   squirrel    </w:t>
      </w:r>
      <w:r>
        <w:t xml:space="preserve">   deer    </w:t>
      </w:r>
      <w:r>
        <w:t xml:space="preserve">   vole    </w:t>
      </w:r>
      <w:r>
        <w:t xml:space="preserve">   owl    </w:t>
      </w:r>
      <w:r>
        <w:t xml:space="preserve">   Robin    </w:t>
      </w:r>
      <w:r>
        <w:t xml:space="preserve">   Hedgehog    </w:t>
      </w:r>
      <w:r>
        <w:t xml:space="preserve">   Fox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Wildlife</dc:title>
  <dcterms:created xsi:type="dcterms:W3CDTF">2021-10-11T02:35:01Z</dcterms:created>
  <dcterms:modified xsi:type="dcterms:W3CDTF">2021-10-11T02:35:01Z</dcterms:modified>
</cp:coreProperties>
</file>