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British car makes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(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)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most famous one has three wheels.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unknown British sports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Londons's taxi service.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old British Sports car that is no longer made in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old classic that sounds a bit like a land ROVER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very expensive and  luxurious and also know for "The Spirit Of Essay"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Named after a animal.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Nearly everyone's dream car that  James Bond drove.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old and rare antique.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most popular British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lightweight car that is named with a washing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One of these cars looks a bit like a frog.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of the first British car makes.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best off-roader.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cute small car that Mr. Bean drives.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tiny British sports car.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car was named after Trevor. ( the car owner.)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Very common ages ago but now rare.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super car that has a Volvo XC90 engine.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 classics that are still handmade.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car makes</dc:title>
  <dcterms:created xsi:type="dcterms:W3CDTF">2021-10-11T02:35:02Z</dcterms:created>
  <dcterms:modified xsi:type="dcterms:W3CDTF">2021-10-11T02:35:02Z</dcterms:modified>
</cp:coreProperties>
</file>