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British 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Larch    </w:t>
      </w:r>
      <w:r>
        <w:t xml:space="preserve">   Elm    </w:t>
      </w:r>
      <w:r>
        <w:t xml:space="preserve">   Conifer    </w:t>
      </w:r>
      <w:r>
        <w:t xml:space="preserve">   Cypress    </w:t>
      </w:r>
      <w:r>
        <w:t xml:space="preserve">   Blackthorn    </w:t>
      </w:r>
      <w:r>
        <w:t xml:space="preserve">   Beech    </w:t>
      </w:r>
      <w:r>
        <w:t xml:space="preserve">   Aspen    </w:t>
      </w:r>
      <w:r>
        <w:t xml:space="preserve">   Cedar    </w:t>
      </w:r>
      <w:r>
        <w:t xml:space="preserve">   Cherry    </w:t>
      </w:r>
      <w:r>
        <w:t xml:space="preserve">   Horse chestnut    </w:t>
      </w:r>
      <w:r>
        <w:t xml:space="preserve">   Alder    </w:t>
      </w:r>
      <w:r>
        <w:t xml:space="preserve">   Lime    </w:t>
      </w:r>
      <w:r>
        <w:t xml:space="preserve">   Poplar    </w:t>
      </w:r>
      <w:r>
        <w:t xml:space="preserve">   Silver birch    </w:t>
      </w:r>
      <w:r>
        <w:t xml:space="preserve">   Spruce    </w:t>
      </w:r>
      <w:r>
        <w:t xml:space="preserve">   Rowan    </w:t>
      </w:r>
      <w:r>
        <w:t xml:space="preserve">   Woodland    </w:t>
      </w:r>
      <w:r>
        <w:t xml:space="preserve">   Maple    </w:t>
      </w:r>
      <w:r>
        <w:t xml:space="preserve">   Weeping Willow    </w:t>
      </w:r>
      <w:r>
        <w:t xml:space="preserve">   Ash    </w:t>
      </w:r>
      <w:r>
        <w:t xml:space="preserve">   Oak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trees</dc:title>
  <dcterms:created xsi:type="dcterms:W3CDTF">2021-10-11T02:35:07Z</dcterms:created>
  <dcterms:modified xsi:type="dcterms:W3CDTF">2021-10-11T02:35:07Z</dcterms:modified>
</cp:coreProperties>
</file>